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</w:t>
            </w:r>
            <w:proofErr w:type="gramStart"/>
            <w:r w:rsidR="00260C34" w:rsidRPr="00C3399A">
              <w:t>_</w:t>
            </w:r>
            <w:r w:rsidRPr="00C3399A">
              <w:t xml:space="preserve">  Unterschrift</w:t>
            </w:r>
            <w:proofErr w:type="gramEnd"/>
            <w:r w:rsidRPr="00C3399A">
              <w:t>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  <w:p w:rsidR="0039435B" w:rsidRPr="00C3399A" w:rsidRDefault="0039435B" w:rsidP="0039435B">
            <w:pPr>
              <w:spacing w:line="36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ggf. Unterschrift </w:t>
            </w:r>
            <w:r w:rsidR="00D63268">
              <w:t xml:space="preserve">volljährige Schülerin/volljähriger Schüler 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093084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D"/>
    <w:rsid w:val="00041EC8"/>
    <w:rsid w:val="00093084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9435B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63268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Claudia Helmbold</cp:lastModifiedBy>
  <cp:revision>2</cp:revision>
  <cp:lastPrinted>2020-10-14T08:40:00Z</cp:lastPrinted>
  <dcterms:created xsi:type="dcterms:W3CDTF">2021-01-22T07:50:00Z</dcterms:created>
  <dcterms:modified xsi:type="dcterms:W3CDTF">2021-01-22T07:50:00Z</dcterms:modified>
</cp:coreProperties>
</file>